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 do kapłaństwa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Aarona oraz jego synów. Poświęceni w ten sposób staną się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też, i syny jego pomażesz, i poświęcisz je,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i syny jego pomażesz i poświęcisz je,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 na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Aarona i jego synów i wyświęcisz ich na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Aarona i 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namaścić Aarona i jego synów, i tak poświęcić ich na służbę kapłańską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Aharona i jego synów i uświęcisz ich,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Аарона і його синів, і освятиш їх, щоб 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także Ahorna oraz jego synów i ich poświęcisz, aby Mi piastowali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Aarona oraz jego synów, i uświęcisz ich, by pełnili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2024-04-27T14:46:06Z</dcterms:modified>
</cp:coreProperties>
</file>