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zrób z tego kadzidło,* mieszaninę,** dzieło mieszacza – posoloną,*** czystą, świętą.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kadzidło, </w:t>
      </w:r>
      <w:r>
        <w:rPr>
          <w:rtl/>
        </w:rPr>
        <w:t>קְטֹרֶת</w:t>
      </w:r>
      <w:r>
        <w:rPr>
          <w:rtl w:val="0"/>
        </w:rPr>
        <w:t xml:space="preserve"> (qetoret).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mieszaninę kadzidlaną.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sól miała potęgować dymienie; o jej użyciu w ofiarach, zob. &lt;x&gt;30 2:13&lt;/x&gt;; &lt;x&gt;330 43:24&lt;/x&gt;; o przymierzu soli, zob. &lt;x&gt;40 18:19&lt;/x&gt;; &lt;x&gt;140 13:5&lt;/x&gt;; w tym kont. warto zwrócić uwagę na motyw soli w NP (&lt;x&gt;20 30:35&lt;/x&gt;L.).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2024-04-28T02:06:25Z</dcterms:modified>
</cp:coreProperties>
</file>