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9"/>
        <w:gridCol w:w="2159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zrobisz z drewna akacji i pokryjesz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2024-04-27T16:39:46Z</dcterms:modified>
</cp:coreProperties>
</file>