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na nim spalał* wonne kadzidło. Będzie je spalał każdego poranka przy swym oporządzaniu lamp.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spalał, </w:t>
      </w:r>
      <w:r>
        <w:rPr>
          <w:rtl/>
        </w:rPr>
        <w:t>הִקְטִיר</w:t>
      </w:r>
      <w:r>
        <w:rPr>
          <w:rtl w:val="0"/>
        </w:rPr>
        <w:t xml:space="preserve"> , l. dymił, (puszczał) z dymem, pod. wszędzie o spalaniu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2024-04-28T12:08:32Z</dcterms:modified>
</cp:coreProperties>
</file>