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JAHWE z Mojżeszem twarzą w twarz, jak rozmawia człowiek ze swoim przyjacielem,* po czym wracał (Mojżesz) do obozu, a jego sługa, Jozue, syn Nuna, młodzieniec, nie ruszał się ze środka namiotu.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 ze swoim przyjacielem, </w:t>
      </w:r>
      <w:r>
        <w:rPr>
          <w:rtl/>
        </w:rPr>
        <w:t>רֵעֵהּו אִיׁש אֶל־</w:t>
      </w:r>
      <w:r>
        <w:rPr>
          <w:rtl w:val="0"/>
        </w:rPr>
        <w:t xml:space="preserve"> , lub: (1) człowiek ze swoim bliźnim, (2) jeden z drugim.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2024-05-05T22:10:02Z</dcterms:modified>
</cp:coreProperties>
</file>