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otwierający łono* należy do Mnie, a z całego twojego dobytku męskie** otwierające (łono) bydlę lub jagnię.***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ma należeć do Mnie. Dotyczy to także dobytku. Każde pierworodne rodzaju męskiego ma należeć do Mnie, czy to bydlę, czy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łono, jest moje, a także każdy pierworodny samiec z twego dobytku, zarówno spośród owiec, jak i 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żywot, moje jest; i wszystko z dobytku twego cokolwiek samcem jest, pierworodne i z owiec, i z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otwarza żywot samczej płci, moje będzie. Ze wszytkiego bydła tak z wołów jako i z owiec, moje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pierworodne, do Mnie należy, a także pierworodny samiec z wołów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należy do mnie; z całej własności twojej męskie pierworodne z 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należy do Mnie, również każdy pierworodny samiec z bydła i owiec należących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należą wszelkie pierwociny łona matczynego, każdy samiec pierworodny z twojego dobytku, zarówno spośród owiec, jak i 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stworzenie pierworodne należy do mnie, i to samiec ze stada, zarówno cielę jak baran.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[męskie pierworodne], które otwiera łono, należy do Mnie. I z twojego stada każdy pierworodny samiec - byk czy baran.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чоловічого роду, що відкриває лоно, мені; первородний з телят і первородний з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 jest Moje; także wszystko, co twoje bydło rodzi męskiego pierworodne byka i 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”Wszystko, co pierwsze otwiera łono, jest moje, a jeśli chodzi o cały twój żywy inwentarz: pierworodny byka, jak również owcy – samiec.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otwierający łono, ּ</w:t>
      </w:r>
      <w:r>
        <w:rPr>
          <w:rtl/>
        </w:rPr>
        <w:t>פֶטֶר רֶחֶם</w:t>
      </w:r>
      <w:r>
        <w:rPr>
          <w:rtl w:val="0"/>
        </w:rPr>
        <w:t xml:space="preserve"> , idiom: pierworodny.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em. na męskie, </w:t>
      </w:r>
      <w:r>
        <w:rPr>
          <w:rtl/>
        </w:rPr>
        <w:t>הַּזָכַר</w:t>
      </w:r>
      <w:r>
        <w:rPr>
          <w:rtl w:val="0"/>
        </w:rPr>
        <w:t xml:space="preserve"> ; wg MT: oddzielisz męskie, ּ</w:t>
      </w:r>
      <w:r>
        <w:rPr>
          <w:rtl/>
        </w:rPr>
        <w:t>תִּזָכָר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jagnię, ׂ</w:t>
      </w:r>
      <w:r>
        <w:rPr>
          <w:rtl/>
        </w:rPr>
        <w:t>שֶה</w:t>
      </w:r>
      <w:r>
        <w:rPr>
          <w:rtl w:val="0"/>
        </w:rPr>
        <w:t xml:space="preserve"> , lub: owca.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2024-04-29T11:18:05Z</dcterms:modified>
</cp:coreProperties>
</file>