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pokaże się przed obliczem Pana,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2024-04-29T13:35:33Z</dcterms:modified>
</cp:coreProperties>
</file>