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dwie tablice Świadectwa były w ręku Mojżesza* przy jego zstępowaniu z góry, Mojżesz nie wiedział, że promieniała skóra jego twarzy od jego rozmawiania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ręku Mojżesza : w PS: w jego ręku, ּ</w:t>
      </w:r>
      <w:r>
        <w:rPr>
          <w:rtl/>
        </w:rPr>
        <w:t>בְיָדֹו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2024-04-29T08:59:18Z</dcterms:modified>
</cp:coreProperties>
</file>