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a też niech nikt nie pokazuje się na całej górze; również owce i bydło niech się nie pasą na stokach tej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2024-04-29T08:17:26Z</dcterms:modified>
</cp:coreProperties>
</file>