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6"/>
        <w:gridCol w:w="5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zaś przystąpili* wszyscy synowie Izraela i przykazał im wszystko to, co oznajmił mu JHWH** na górze Synaj.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podeszli do niego pozostali Izraelici i Mojżesz przekazał im wszystko to, co oznajmił mu JAHWE na górze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podeszli też wszyscy synowie Izraela, a on przykazał im wszystko, o czym JAHWE z nim rozmawiał na górze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też przyszli wszyscy synowie Izraelscy, którym przykazał wszystko, co mówił Pan z nim na górze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też do niego wszyscy synowie Izraelowi. Którym przykazał wszytko, co słyszał od JAHWE na górze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przyszli także Izraelici, a on nakazał im wszystko, co Pan mu powiedział na górze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przystąpili wszyscy synowie izraelscy, a on przekazał im wszystko to, co Pan rzekł do niego na górze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przybliżyli się wszyscy Izraelici, a on przekazał im wszystko, co powiedział mu JAHWE na górze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podeszli również pozostali Izraelici, a Mojżesz ogłosił im wszystkie polecenia, które JAHWE przekazał mu na górze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podeszli wszyscy [inni] Izraelici, a [Mojżesz] wyłożył im wszystko, o czym Jahwe rozmawiał z nim na górze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zbliżyli się wszyscy synowie Jisraela i przykazał im wszystko to, co mówił mu Bóg na górze Synaj.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після цього прийшли до нього всі ізраїльські сини, і він заповів їм все, що сказав до нього Господь на Синайській горі.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następnie podeszli wszyscy synowie Israela. Więc zapowiedział im wszystko, co z nim mówił WIEKUISTY na górze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wtedy zbliżyli się doń wszyscy synowie Izraela, a on zaczął im nakazywać wszystko, o czym JAHWE z nim rozmawiał na górze Synaj.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do niego, </w:t>
      </w:r>
      <w:r>
        <w:rPr>
          <w:rtl/>
        </w:rPr>
        <w:t>אֵלָיו</w:t>
      </w:r>
      <w:r>
        <w:rPr>
          <w:rtl w:val="0"/>
        </w:rPr>
        <w:t xml:space="preserve"> ; pod.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o czym rozmawiał z nim JHWH, </w:t>
      </w:r>
      <w:r>
        <w:rPr>
          <w:rtl/>
        </w:rPr>
        <w:t>אֲׁשֶרּדִּבֶר יְהוָה אִּתֹוּכָל־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2024-04-29T08:41:12Z</dcterms:modified>
</cp:coreProperties>
</file>