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synowie Izraela twarz Mojżesza – że skóra na twarzy Mojżesza promieniała – stąd Mojżesz* znów nakładał zasłonę na swoją twarz, aż do (kolejnego) przyjścia, by rozmawiać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2024-04-29T15:55:16Z</dcterms:modified>
</cp:coreProperties>
</file>