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Mojżesz, i pochylił się ku ziemi, i pokłonił się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2024-04-29T11:18:00Z</dcterms:modified>
</cp:coreProperties>
</file>