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Mojżesz całe zgromadzenie synów Izraela i powiedział do nich: To są rzeczy, które JAHWE przykazał wam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2024-04-29T04:47:46Z</dcterms:modified>
</cp:coreProperties>
</file>