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świecznik do oświetlania i jego przybory, i jego lampy,* i oliwę do oświetlania,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jego przybory, i jego lampy : wg PS: i jego wszystkie przybory;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2024-04-28T20:04:57Z</dcterms:modified>
</cp:coreProperties>
</file>