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On Duchem Bożym,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 i umiejętnością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i umiejętnością wszelkiego rzemiosła;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 i rozumieniem, i umiejętnością, i wszelką nauką,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rozumem, poznaniem i 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Bożym: mądrością, zręcznością, wiedzą i znajomością wszelkiego rzemiosła,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його божим духом, мудрістю і розумом і хистом в усьому,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Boskim Duchem, mądrością, rozumem, umiejętnością i wszelkim wykonawstwem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 w mądrości, w zrozumieniu i w 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2024-04-29T03:11:02Z</dcterms:modified>
</cp:coreProperties>
</file>