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obróbki kamienia do opraw, i do obróbki drewna – do wykonania wszelkiej pracy twórczej.*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pracy twórczej, </w:t>
      </w:r>
      <w:r>
        <w:rPr>
          <w:rtl/>
        </w:rPr>
        <w:t>מְלֶאכֶת מַחֲׁשָבֶת</w:t>
      </w:r>
      <w:r>
        <w:rPr>
          <w:rtl w:val="0"/>
        </w:rPr>
        <w:t xml:space="preserve"> (mele’chet machaszawet), określenie poetyckie i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2024-04-29T07:35:45Z</dcterms:modified>
</cp:coreProperties>
</file>