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umieścił dwa cheruby wykonane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cherubiny wykute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i dwa Cheruby złote, z ciągnionego złota urobił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dwa Cherubimy ze złota bitego, które postawił z obu stron ubłagalnie: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wykuł ze złota, uczynił zaś je na obu krańcach przebłagalni: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 litego złota,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wieka zrobił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jego krańcach umieścił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dwóch cherubów wykutych ze złota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dwa cheruby ze złota. Wykuł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притвір до півдня завіси притвору з тканого виссону сто на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dwa złote cheruby na obu brzegach wieka. Wykonał je kutą robotą.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dwa cheruby ze złota. Wykuł je i umieścił na obu końcach pokrywy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2024-05-07T10:20:40Z</dcterms:modified>
</cp:coreProperties>
</file>