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miały skrzydła rozpostarte ku górze (i) okrywały swoimi skrzydłami pokrywę przebłagania, ich twarze zaś zwrócone były ku sobie.* Twarze cherubów zwrócone były ku pokrywie przebłagania.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zwrócone były ku sobie, </w:t>
      </w:r>
      <w:r>
        <w:rPr>
          <w:rtl/>
        </w:rPr>
        <w:t>אִיׁש אֶל־אָחִיו</w:t>
      </w:r>
      <w:r>
        <w:rPr>
          <w:rtl w:val="0"/>
        </w:rPr>
        <w:t xml:space="preserve"> ; wg PS: </w:t>
      </w:r>
      <w:r>
        <w:rPr>
          <w:rtl/>
        </w:rPr>
        <w:t>אֶל־אֶחָד אֶחָד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2024-05-07T06:34:58Z</dcterms:modified>
</cp:coreProperties>
</file>