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słupów było dwadzieścia i ich podstaw dwadzieścia, z miedzi.* Kołki słupów i ich klamry były ze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miedzi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2024-05-10T06:59:29Z</dcterms:modified>
</cp:coreProperties>
</file>