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kotara bramy dziedzińca była dziełem hafciarza, z fioletu i purpury, i ze szkarłatnego karmazynu, i ze skręconego bisioru, dwadzieścia łokci długa i – wszerz – pięć łokci wysoka, tuż* przy osłonach dziedzińca.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tuż, </w:t>
      </w:r>
      <w:r>
        <w:rPr>
          <w:rtl/>
        </w:rPr>
        <w:t>לְעֻּמַת</w:t>
      </w:r>
      <w:r>
        <w:rPr>
          <w:rtl w:val="0"/>
        </w:rPr>
        <w:t xml:space="preserve"> , lub: stosownie 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2024-05-10T16:23:43Z</dcterms:modified>
</cp:coreProperties>
</file>