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2"/>
        <w:gridCol w:w="5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odezwał się i powiedział: A co, jeśli mi nie uwierzą i nie usłuchają mego głosu, lecz powiedzą: JHWH* nie objawił się tobie?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jednak odezwał się w te słowa: A co, jeśli mi nie uwierzą i nie usłuchają mego głosu, ale raczej powiedzą: JAHWE nie objawił się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odpowiedział: Lecz oni mi nie uwierzą i nie usłuchają mego głosu, bo powiedzą: JAHWE ci się nie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odpowiadając Mojżesz, rzekł: Ale oto, nie uwierzą mi, i nie usłuchają głosu mego, bo rzeką: Nie ukazał się tobie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Odpowiedając Mojżesz, rzekł: Nie uwierzą mi i nie usłuchają głosu mego, ale rzeką: Nie ukazał się tobie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powiedział Mojżesz: A jeśli nie uwierzą i nie usłuchają słów moich, lecz powiedzą, że Pan nie ukazał mi się wcale?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odezwał się Mojżesz i rzekł: A jeżeli nie uwierzą mi i nie usłuchają mnie, lecz powiedzą: Pan nie objawił się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odpowiedział: A jeśli mi nie uwierzą i mnie nie posłuchają, lecz stwierdzą: JAHWE ci się nie ukazał?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odparł: „Przecież mi nie uwierzą i nie usłuchają mnie. Powiedzą raczej: «PAN wcale ci się nie ukazał»”.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Mojżesz rzekł: - A jeżeli nie uwierzą mi i nie posłuchają mego głosu, ale powiedzą: ”Jahwe wcale ci się nie ukazał”?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odpowiedział: Nie uwierzą mi i nie posłuchają mnie, bo powiedzą: 'Bóg ci się nie objawił'.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же Мойсей і сказав: Отже, якщо не повірять мені, ані не вислухають мого голосу, бо скажуть, що: Бог не зявився тобі, що скажу їм?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odpowiedział, mówiąc: Jeżeli mi nie uwierzą oraz nie usłuchają mojego głosu; jeśli powiedzą: Nie ukazał ci się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Mojżesz odpowiedział, mówiąc: ”Ale przypuśćmy, że mi nie uwierzą i nie posłuchają mego głosu, gdyż powiedzą: ʼJAHWE ci się nie ukazałʼ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2024-04-29T15:49:02Z</dcterms:modified>
</cp:coreProperties>
</file>