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6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powiedział: Ach, Panie, poślij, proszę, kogo innego!*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powiedział: Ach, Panie, poślij, proszę, kogo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Proszę, Panie, poślij tego, kogo masz posłać.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Słuchaj Panie, poślij proszę tego, kogo posłać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Proszę, Panie, poszli, kogo masz posłać.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rzekł: Wybacz, Panie, ale poślij kogo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Proszę, Panie, poślij kogo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prosił: Panie mój, proszę, poślij kogoś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nalegał: „Proszę Cię, Panie, poślij kogoś bardziej odpowiedniego”.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[Mojżesz] rzekł:- Proszę cię, Panie, poślij raczej [innego], którego posłać zechcesz.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[Mosze] odpowiedział: Proszę, Boże, poślij tego, kogo [zazwyczaj] posyłasz.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Мойсей: Прохаю, Господи, назначи іншого спосібного, якого вишлеш.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powiedział: Wybacz Panie! Poślij tego, kogo zechcesz posłać.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powiedział: ”Wybacz mi, JAHWE, ale racz posłać poprzez rękę tego, kogo chcesz posłać”.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poślij (...) kogo innego, ׁ</w:t>
      </w:r>
      <w:r>
        <w:rPr>
          <w:rtl/>
        </w:rPr>
        <w:t>שְלַח־נָאּבְיַד־ּתִׁשְלָח</w:t>
      </w:r>
      <w:r>
        <w:rPr>
          <w:rtl w:val="0"/>
        </w:rPr>
        <w:t xml:space="preserve"> , lub: poślij, proszę, za pośrednictwem kogoś (l. idiom: ręką (kogoś)), kogo poślesz. Wg G: i powiedział Mojżesz: Proszę, Panie, wybierz zawczasu (l. wskaż zawczasu ręką) innego władnego, którego poślesz, καὶ εἶπεν Μωυσῆς δέομαι κύριε προχείρισαι δυνάμενον ἄλλον ὃν ἀποστελεῖς.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2024-04-29T08:14:14Z</dcterms:modified>
</cp:coreProperties>
</file>