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zaś, w miejscu noclegu, JHWH* spotkał go i zamierzał go zabić.**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podróży, podczas noclegu,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się z nim i był gotów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czasie drogi, w gospodzie, JAHWE zastąpił drogę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drodze, w gospodzie, że zabieżał Pan Mojżeszowi,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drodze, w gospodzie zabieżał mu JAHWE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w miejscu noclegu wyszedł Pan naprzeciw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drogi, na noclegu, natarł na niego Pan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noclegu, spotkał go JAHWE i chciał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drogi zatrzymali się na nocleg, JAHWE zastąpił drogę Mojżeszowi i chciał go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nocnego postoju, Jahwe rzucił się na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 w drodze, w miejscu noclegu, [anioł] Boga stanął przed [Moszem] i chciał go uśmiercić.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дорозі, в гостинниці, зустрів його господний ангел, і шукав його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drodze, na postoju stało się, że spotkał go WIEKUISTY i zamierzał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w miejscu noclegu, JAHWE wyszedł naprzeciw niego i chciał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Anioł Pana,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wydarzenie to należałoby rozpatrywać w podobnych kategoriach co test wiary Abrahama (Rdz 22) i zmagania Jakuba z Bogiem (&lt;x&gt;10 32:22-32&lt;/x&gt;), &lt;x&gt;20 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2024-04-29T10:55:40Z</dcterms:modified>
</cp:coreProperties>
</file>