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Wyciągnij rękę i chwyć go za ogon – i wyciągnął swą rękę i uchwycił go, a on zamienił się w laskę w jego dłoni.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2024-04-29T16:14:48Z</dcterms:modified>
</cp:coreProperties>
</file>