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9"/>
        <w:gridCol w:w="1933"/>
        <w:gridCol w:w="2346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kadź i jej podstawę, i poświęcisz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2024-04-28T05:23:42Z</dcterms:modified>
</cp:coreProperties>
</file>