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3043"/>
        <w:gridCol w:w="4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Przyprowadzisz też jego synów i ubierzesz ich w 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Przyprowadzisz również jego synów i ubierzesz ich w 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jego synom każesz podejść i obleczesz ich w szaty;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także jego przystąpić każesz, i obleczesz je w 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Mojżesz wszytko, co JAHWE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Każesz także przybliżyć się jego synom i ubierzesz ich w 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Przyprowadzisz też jego synów i ubierzesz ich w tuniki,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przyprowadzisz jego synów i ubierzesz ich w 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jego synom każesz podejść, ubierzesz ich w szaty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też przybliżyć się jego synom. Oblecz ich w kutony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Przyprowadzisz jego synów i ubierzesz ich w tuniki.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приведеш його синів, і зодягнеш їх в одіж,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Przyprowadzisz też jego synów i ubierzesz ich w spodnie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przyprowadzisz jego synów i przyodziejesz ich w długie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2024-04-28T18:25:35Z</dcterms:modified>
</cp:coreProperties>
</file>