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kapłańską, a to namaszczenie będzie im ku kapłaństwu na wieki, po (wszystkie)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2024-04-28T00:00:09Z</dcterms:modified>
</cp:coreProperties>
</file>