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1672"/>
        <w:gridCol w:w="6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rozłożył na nim chleb przed obliczem JAHWE, jak JAHWE przykazał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2024-04-28T01:16:35Z</dcterms:modified>
</cp:coreProperties>
</file>