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72"/>
        <w:gridCol w:w="2272"/>
        <w:gridCol w:w="4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umieścił kotarę u wejścia do przybytku.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2024-04-28T13:08:08Z</dcterms:modified>
</cp:coreProperties>
</file>