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był przez to w stanie wejść do namiotu spotkania — spoczywał na nim obłok i chwała JAHWE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Zgromadzenia, bo spoczywał nad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nie mógł Mojżesz wnijść do namiotu zgromadzenia; bo był nad nim obłok, a chwała Pańska napełniła była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wisiał nad przybytkiem, mieszkali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wejść do Namiotu Spotkania, bo spoczywał na nim obłok i chwała Pana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Zgromadzenia, gdyż spoczywał na nim obłok a chwała Pana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bo spoczywał na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gdyż obłok spoczywał na nim, a chwała JAHWE wypełniała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wznosił się w górę znad Przybytku, Izraelici ruszali dalej; tak było przy wszystkich ich wędrówkach.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nie mógł wejść do Namiotu Wyznaczonych Czasów, bo obłok spoczywał nad nim i chwała Boga wypełniała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не міг ввійти до шатра свідчення, бо його отінила хмара,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nie mógł wejść do Przybytku, bo leżał na nim obłok i Przybytek napełniał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spotkania, gdyż obłok przebywał nad nim, a chwała JAHWE napełniała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2024-04-27T15:26:40Z</dcterms:modified>
</cp:coreProperties>
</file>