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obłok podnosił się znad przybytku, wyruszali synowie Izraela we wszystkich swych wędrówkach,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czasie swoich wędrówek, ilekroć obłok podnosił się znad przybytku, Izraelici wyruszali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wznosił się znad przybytku, synowie Izraela wyruszali w swoje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odstępował obłok od przybytku, ruszali się synowie Izraelscy w ciągnieniu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bowiem PANSKI wisiał nad przybytkiem we dnie, a ogień w nocy, co widzieli wszyscy ludzie Izraelscy po wszytkich stanowiskach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obłok wznosił się nad przybytkiem, Izraelici wyruszali w 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obłok podnosił się w górę nad przybytkiem, wyruszali synowie izraelscy w drogę w ciągu całej swej wędrówki,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obłok unosił się nad Przybytkiem, Izraelici wyruszali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wznosił się, odsłaniając święte mieszkanie, Izraelici wyruszali w 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obłok nie unosił się w górę, nie wyruszali w dalszą drogę aż do dnia, gdy znów się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każdym razem, gdy obłok wznosił się sponad Miejsca Obecności, synowie Jisraela wyruszali w 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піднімалася хмара з шатра, запрягалися сини ізраїльські з своїм майном.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się wznosił znad Przybytku, synowie Israela wyruszali na wszystkie swoje marsze.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podnosił się znad przybytku, synowie Izraela zwijali obóz podczas wszystkich etapów swej wędrówki.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2024-04-27T13:35:08Z</dcterms:modified>
</cp:coreProperties>
</file>