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nie podnosił się, nie wyruszali – aż do dnia jego podniesienia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nie podnosił się, nie wyruszali — aż do dnia, kiedy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wyruszali aż do dnia, kiedy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odstępował obłok, nie ruszali się aż do dnia, którego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ruszali w drogę aż do dnia uniesienia się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obłok nie podnosił się, nie wyruszali w drogę aż do dnia, gdy znów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się nie unosił, wtedy nie wyruszali w drogę, pozostając, aż do dnia, gdy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pozostawał, oni również zostawali aż do dnia, w którym wzniósł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spoczywał więc w ciągu dnia nad Przybytkiem, nocą zaś był w nim ogień - na oczach całego Domu Izraela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obłok się nie podnosił, nie wędrowali aż do dnia,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піднімалася хмара, не запрягалися до дня, в якому піднімалася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obłok się nie podnosił, to nie wyruszali, aż do dnia jego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obłok się nie podnosił, nie zwijali obozu aż do dnia, gdy się podniósł.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2024-04-28T07:14:02Z</dcterms:modified>
</cp:coreProperties>
</file>