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zatem poganiacze ludu i jego dozorcy i powiedzieli do ludu: Tak mówi faraon: Nie będę już dawał wam słomy.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2024-05-02T09:44:52Z</dcterms:modified>
</cp:coreProperties>
</file>