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6"/>
        <w:gridCol w:w="1390"/>
        <w:gridCol w:w="65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(Już) teraz bowiem mógłbym wyciągnąć moją rękę i uderzyć zarazą i ciebie, i twój lud, i byłbyś starty z 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&lt;x&gt;20 9:15&lt;/x&gt;L.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2024-05-06T10:32:59Z</dcterms:modified>
</cp:coreProperties>
</file>