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1"/>
        <w:gridCol w:w="6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w którym synowie Boży* przyszli, aby stawić się przed JAHWE, przybył wśród nich także szatan.**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synowie Boży, ּ</w:t>
      </w:r>
      <w:r>
        <w:rPr>
          <w:rtl/>
        </w:rPr>
        <w:t>בְנֵי הָאֱֹלהִים</w:t>
      </w:r>
      <w:r>
        <w:rPr>
          <w:rtl w:val="0"/>
        </w:rPr>
        <w:t xml:space="preserve"> (bene ha’elohim), l. aniołowie.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szatan, </w:t>
      </w:r>
      <w:r>
        <w:rPr>
          <w:rtl/>
        </w:rPr>
        <w:t>הַּׂשָטָן</w:t>
      </w:r>
      <w:r>
        <w:rPr>
          <w:rtl w:val="0"/>
        </w:rPr>
        <w:t xml:space="preserve"> (hassatan) czyli: (wielki) przeciwnik, l. ׂ</w:t>
      </w:r>
      <w:r>
        <w:rPr>
          <w:rtl/>
        </w:rPr>
        <w:t>שָטָן</w:t>
      </w:r>
      <w:r>
        <w:rPr>
          <w:rtl w:val="0"/>
        </w:rPr>
        <w:t xml:space="preserve"> (satan) z det., czyli określony przeciwnik.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11:14&lt;/x&gt;; &lt;x&gt;110 22:19-22&lt;/x&gt;; &lt;x&gt;730 12:9-10&lt;/x&gt;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2024-03-28T10:37:33Z</dcterms:modified>
</cp:coreProperties>
</file>