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szatana: Skąd przybywasz? A szatan odpowiedział JAHWE tymi słowy: Z krążenia po ziemi i z przechadzania się po niej.*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przybywasz? — zapytał go JAHWE. A właśnie krążyłem po ziemi — odpowiedział szatan. — Przechadzałem się to tu, to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zapytał szatana: Skąd przychodzisz? Szatan odpowiedział JAHWE: Krążyłem po ziemi i przechadzałem się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szatana: Skąd idziesz? I odpowiedział szatan Panu, i rzekł: Okrążałem ziemię, i przechadzałem się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 JAHWE: Skąd idziesz? Który odpowiedając, rzekł: Skrążyłem ziemię i schodziłem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 do szatana: Skąd przychodzisz? Szatan odrzekł Panu: Przemierzałem ziemię i wędrowałem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szatana: Skąd przybywasz? A szatan odpowiedział Panu, mówiąc: Wędrowałem po ziemi i przeszedłem ją wzdłuż i wszerz.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spytał szatana: Skąd przybywasz? Szatan zaś odpowiedział JAHWE: Okrążałem ziemię i przechadzałem się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szatana: „Skąd przychodzisz?”. Szatan odpowiedział JAHWE: „Okrążyłem ziemię i przemierzyłem ją wzdłuż i wszerz”.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szatana: - Skąd przybywasz? A szatan odpowiedział Jahwe: - Krążyłem po ziemi i wędrowałem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диявола: Звідки ти прийшов? І диявол, відповівши, сказав Господеві: Я прийшов, обійшовши землю і обійшовши піднебесну.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zapytał szatana: Skąd przybywasz? A szatan odpowiedział WIEKUISTEMU, mówiąc: Z wycieczki na ziemię oraz z przechadzki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Szatana: ”Skąd przychodzisz? ” Wówczas Szatan odpowiedział JAHWE, mówiąc: ”Z wędrowania po ziemi i przechadzania się po niej”.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2024-04-25T17:30:17Z</dcterms:modified>
</cp:coreProperties>
</file>