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6"/>
        <w:gridCol w:w="6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szatana: Skąd przybywasz? A szatan odpowiedział JAHWE tymi słowy: Z krążenia po ziemi i z przechadzania się po niej.*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2024-04-26T05:42:14Z</dcterms:modified>
</cp:coreProperties>
</file>