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 — i otoczyłeś swą troską.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miłosierdziem, a 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Żywotem i miłosierdziem darowałeś mię, a opatrzność twoja strzegła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Żywot i miłosierdzie dałeś mi, a nawiedzenie twoje strzegło ducha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obdarzyłeś, Twa troska strzegła mego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obdarzyłeś mnie, a twoja opieka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opieką swą chroniłeś me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Twoja Opatrzność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siłą, a troskliwość Twoja strzegła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Життя ж і милосердя Ти мені дав, а твій нагляд оберіг мій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Życiem i łaską mnie darzyłeś, a Twa Opatrzność strzegła mojego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lojalną życzliwością, a twoja opieka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2024-04-30T01:52:10Z</dcterms:modified>
</cp:coreProperties>
</file>