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zgrzeszę, to mnie przypilnujesz i nie przepuścisz mojej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2024-04-30T07:47:58Z</dcterms:modified>
</cp:coreProperties>
</file>