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nie ma takiego, który wyrwałby mnie z Twojej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2024-04-30T00:42:43Z</dcterms:modified>
</cp:coreProperties>
</file>