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że uczyniłeś mnie jak glinę* i znowu w proch mnie obracasz.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glinę, </w:t>
      </w:r>
      <w:r>
        <w:rPr>
          <w:rtl/>
        </w:rPr>
        <w:t>כַחֹמֶר</w:t>
      </w:r>
      <w:r>
        <w:rPr>
          <w:rtl w:val="0"/>
        </w:rPr>
        <w:t xml:space="preserve"> , lub: z gliny; </w:t>
      </w:r>
      <w:r>
        <w:rPr>
          <w:rtl/>
        </w:rPr>
        <w:t>כַ</w:t>
      </w:r>
      <w:r>
        <w:rPr>
          <w:rtl w:val="0"/>
        </w:rPr>
        <w:t xml:space="preserve"> jako przyimek przysłówkowy, &lt;x&gt;220 10:9&lt;/x&gt;L.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2024-04-30T04:08:21Z</dcterms:modified>
</cp:coreProperties>
</file>