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4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Naamy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Sofar Naamatczyk,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Sofar z Naamy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2024-05-01T08:17:59Z</dcterms:modified>
</cp:coreProperties>
</file>