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7"/>
        <w:gridCol w:w="1948"/>
        <w:gridCol w:w="2364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Sofar z Naama odezwał się w te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2024-05-01T05:56:15Z</dcterms:modified>
</cp:coreProperties>
</file>