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na spoczynek udasz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ufał, mając nadzieję; będziesz kopać dokoła i odpoczniesz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ufał, mając nadzieję, a jako w okopach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ufanie przełożywszy przed się nadzieję, a wkopany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nadziei, ufności, odpoczniesz bezpiecznie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nadzieja; pewny ochrony położysz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masz nadzieję, rozejrzysz się i 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spokojny, bo pełen nadziei, sprawdzisz wszystko i bezpieczny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Bezpieczny będziesz, bo pełen nadziei, rozejrzysz się dookoła i spokojnie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будеш упевненим томущо в тобі є надія, а з турбот і задуманості тобі зявиться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nadzieja, a kiedy się rozejrzysz – będziesz mógł spokojnie się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będziesz ufał, gdyż istnieje nadzieja; i uważnie się rozejrzysz – położysz się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2024-05-01T00:15:41Z</dcterms:modified>
</cp:coreProperties>
</file>