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 obfitość słów pozostanie bez odpowiedzi i czy można usprawiedliwiać człowieka* gadatliwego?**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potok słów ma zostać bez odpowiedzi? Czy można usprawiedliwiać człowieka dlatego, że dużo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odpowiedzieć na takie mnóstwo słów? Czy człowiek gadatliwy ma być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nie godzi na wiele słów odpowiedzieć? Albo izali mąż wielomowny będzie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który wiele mówi, nie będzie słuchał? Abo mąż wielomowny będzie usprawiedliwiony?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dostanie odprawy gaduła, a wymowny człowiek ma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ten potok słów nie ma odpowiedzi i ten gadatliwy mąż ma mieć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potok słów pozostanie bez odpowiedzi? A człowiek wymowny zawsze ma mieć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wielomówny pozostanie bez odpowiedzi i gadatliwy rzeczywiście dowiedzie swej racji?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mąż wielomówny nie otrzyma odpowiedzi? A wygadany zawsze będzie miał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багато мовить і слухатиме відповідь. Чи й промовистий вважається праведним? Благословенний народжений від жінки, що коротко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Zgodzisz się by to mnóstwo słów zostało bez odpowiedzi? Miałby zachować słuszność ten gadatliwy szermierz?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mnóstwo słów pozostanie bez odpowiedzi albo czy będzie miał rację zwykły samochwał?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można człowieka usprawiedliwić tylko dlatego, że dużo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gadatliwego, </w:t>
      </w:r>
      <w:r>
        <w:rPr>
          <w:rtl/>
        </w:rPr>
        <w:t>אִיׁש ׂשְפָתַיִם</w:t>
      </w:r>
      <w:r>
        <w:rPr>
          <w:rtl w:val="0"/>
        </w:rPr>
        <w:t xml:space="preserve"> (’isz sefataim), idiom: człowiek warg.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2024-05-01T09:27:41Z</dcterms:modified>
</cp:coreProperties>
</file>