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 obfitość słów pozostanie bez odpowiedzi i czy można usprawiedliwiać człowieka* gadatliwego?**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można człowieka usprawiedliwić tylko dlatego, że dużo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gadatliwego, </w:t>
      </w:r>
      <w:r>
        <w:rPr>
          <w:rtl/>
        </w:rPr>
        <w:t>אִיׁש ׂשְפָתַיִם</w:t>
      </w:r>
      <w:r>
        <w:rPr>
          <w:rtl w:val="0"/>
        </w:rPr>
        <w:t xml:space="preserve"> (’isz sefataim), idiom: człowiek warg.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2024-04-30T21:12:30Z</dcterms:modified>
</cp:coreProperties>
</file>