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3"/>
        <w:gridCol w:w="51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Twierdzisz: Mówię szczerze,* jestem czysty w Twoich oczach!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Twierdzisz: Mówię szczerze, jestem czysty w Twoich oczach!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Powiedziałeś bowiem: Moja nauka jest czysta, jestem czysty w twoich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Albowiemeś powiedział: Czysta jest nauka moja, a jestem czystym przed oczyma twemi.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Mówiłeś bowiem: Czysta jest mowa moja, i jestem czysty przed oczyma twemi.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Rzekłeś: Nauka moja czysta, niewinny jestem w Twych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mówisz: Moja nauka jest czysta i jestem nieskazitelny w twoich oczach,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mówisz: Czysta jest moja nauka i czysty jestem w Twoich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Mówisz: «Moja nauka jest czysta, stoję niewinny przed Twoimi oczami!».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Powiedziałeś: ”Czysta jest moja nauka i niewinny jestem w Twoich oczach”.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говори бо, що: Я є чистий ділами і без порока перед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powiedziałeś: Moja nauka jest czysta oraz jestem nieskazitelny przed Twoimi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 też: ʼCzyste jest moje pouczenie i naprawdę czysty okazałem się w twoich oczachʼ.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mówię szczerze, </w:t>
      </w:r>
      <w:r>
        <w:rPr>
          <w:rtl/>
        </w:rPr>
        <w:t>לִקְחִי זְַך</w:t>
      </w:r>
      <w:r>
        <w:rPr>
          <w:rtl w:val="0"/>
        </w:rPr>
        <w:t xml:space="preserve"> (zach liqchi), idiom (?): (1) czyste jest moje poznanie; (2) wiem na pewno.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2024-05-01T08:27:50Z</dcterms:modified>
</cp:coreProperties>
</file>