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5"/>
        <w:gridCol w:w="5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wyższa niż niebiosa – co (ty) możesz zrobić? Jest głębsza niż szeol – co (ty)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wyższa niż niebiosa — a co ty możesz zrobić? Jest głębsza niż świat umarłych — a co ty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wyżej niż niebiosa,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możesz z 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uczynić? Głębsze niż piekło, 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możesz 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Wyższe są niż niebiosa, cóż uczynisz? Głębsze niż piekło, jakoż poznasz?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Wyższy jest niż niebo, a cóż uczynisz? Głębszy niżli piekło, a skądże poznasz?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Wyższe nad niebo. Co zrobisz? Głębsze niż Szeol. Czy zbadasz?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Wyższa jest niż niebiosa - cóż poczniesz? Głębsza jest niż kraina umarłych - cóż ty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Wyższa jest ona niż niebo – co więc zrobisz? Głębsza jest niż Szeol – zatem jak ją poznasz?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wznosi się wyżej niż niebo - cóż poczniesz? Sięga głębiej niż kraina umarłych - czy możesz to poznać?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niebiosa się wznosi, cóż ty poczniesz? Głębsza jest od Szeolu, czy go zbadasz?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Небо високе, і що ти зробиш? Що ж глибшого від тих, що в аді, ти знаєш?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jest wyższą niż niebiosa, zatem co poczniesz? Ona jest głębszą niż Kraina Umarłych, zatem cóż możesz wiedzieć?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wyższa niż niebo. Cóż zdziałasz? Jest głębsza niż Szeol. Cóż możesz wiedzieć?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2024-05-01T09:37:26Z</dcterms:modified>
</cp:coreProperties>
</file>