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 ziemia w swej mierze, szersza niż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2024-05-01T05:01:47Z</dcterms:modified>
</cp:coreProperties>
</file>