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0"/>
        <w:gridCol w:w="3193"/>
        <w:gridCol w:w="4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Puszcza radców boso,* a z sędziów robi głupców.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puszcza radców boso, z sędziów zaś robi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Pozbawia radców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mądrości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sędziów czyni głupcami.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obiera radców z mądrości, a sędziów przywodzi do głupstwa.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Przywodzi poradniki ku głupiemu końcowi i sędzie ku głupstwu.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Doradcom każe iść boso, a sędziów wyzuje z 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Radców pozbawia rozumu, a z sędziów robi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radców odziera z rozumu, a sędziów czyni głupcami.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doradców pozbawia rozsądku, a sędziom odbiera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ogołaca z mądrości doradców i sędziom odbiera rozsądek.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веде радників полоненими, а суддів землі увів у подив.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Doradców uprowadza boso, a sędziów ogłupia.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doradców puszcza boso, a sędziów doprowadza do szaleństwa.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8:1-4&lt;/x&gt;; &lt;x&gt;400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2024-05-02T13:30:33Z</dcterms:modified>
</cp:coreProperties>
</file>